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52FBB422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>2019-22</w:t>
          </w:r>
          <w:r w:rsidR="00A9088E">
            <w:t>:</w:t>
          </w:r>
          <w:r w:rsidR="00B31E41">
            <w:t xml:space="preserve"> 202</w:t>
          </w:r>
          <w:r w:rsidR="0025055F">
            <w:t>1</w:t>
          </w:r>
          <w:r w:rsidR="00B31E41">
            <w:t xml:space="preserve">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E968726" w14:textId="1F3F8095" w:rsidR="00447D58" w:rsidRDefault="00447D58" w:rsidP="0040684E">
      <w:pPr>
        <w:pStyle w:val="Title3"/>
        <w:spacing w:after="120"/>
      </w:pPr>
      <w:r>
        <w:t xml:space="preserve">In </w:t>
      </w:r>
      <w:r w:rsidR="00936B43">
        <w:t xml:space="preserve">October </w:t>
      </w:r>
      <w:r>
        <w:t>2019</w:t>
      </w:r>
      <w:r w:rsidR="002F6802">
        <w:t xml:space="preserve">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</w:t>
      </w:r>
      <w:r w:rsidR="00D84703">
        <w:t xml:space="preserve">. In 2020, </w:t>
      </w:r>
      <w:r w:rsidR="000F1B1E">
        <w:t>one</w:t>
      </w:r>
      <w:r w:rsidR="00D84703">
        <w:t xml:space="preserve"> additional</w:t>
      </w:r>
      <w:r w:rsidR="00285AFF">
        <w:t xml:space="preserve"> priority</w:t>
      </w:r>
      <w:r w:rsidR="000F1B1E">
        <w:t xml:space="preserve"> – narrowing inequalities and protecting communities -</w:t>
      </w:r>
      <w:r w:rsidR="00285AFF">
        <w:t xml:space="preserve"> was added</w:t>
      </w:r>
      <w:r w:rsidR="00F724B2">
        <w:t>,</w:t>
      </w:r>
      <w:r w:rsidR="00285AFF">
        <w:t xml:space="preserve"> bringing the total to seven.</w:t>
      </w:r>
    </w:p>
    <w:p w14:paraId="7ADDDAD0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Funding for local government </w:t>
      </w:r>
    </w:p>
    <w:p w14:paraId="6D478193" w14:textId="77777777" w:rsidR="00F52F5D" w:rsidRPr="00CC3C2B" w:rsidRDefault="00F52F5D" w:rsidP="00CC3C2B">
      <w:pPr>
        <w:pStyle w:val="ListParagraph"/>
        <w:keepNext/>
        <w:keepLines/>
        <w:numPr>
          <w:ilvl w:val="0"/>
          <w:numId w:val="4"/>
        </w:numPr>
        <w:spacing w:after="0" w:line="264" w:lineRule="auto"/>
        <w:outlineLvl w:val="1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Adult social care, health and wellbeing</w:t>
      </w:r>
    </w:p>
    <w:p w14:paraId="0018025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bookmarkStart w:id="1" w:name="_Hlk48820180"/>
      <w:r w:rsidRPr="00CC3C2B">
        <w:rPr>
          <w:rFonts w:eastAsia="Times New Roman" w:cs="Arial"/>
          <w:bCs/>
          <w:lang w:eastAsia="en-GB"/>
        </w:rPr>
        <w:t xml:space="preserve">Narrowing inequalities and protecting communities </w:t>
      </w:r>
    </w:p>
    <w:bookmarkEnd w:id="1"/>
    <w:p w14:paraId="05542AD6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Places to live and work</w:t>
      </w:r>
    </w:p>
    <w:p w14:paraId="4A54227F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Arial"/>
          <w:bCs/>
          <w:lang w:eastAsia="en-GB"/>
        </w:rPr>
      </w:pPr>
      <w:r w:rsidRPr="00CC3C2B">
        <w:rPr>
          <w:rFonts w:eastAsia="Times New Roman" w:cs="Arial"/>
          <w:bCs/>
          <w:lang w:eastAsia="en-GB"/>
        </w:rPr>
        <w:t>Children, education and schools</w:t>
      </w:r>
    </w:p>
    <w:p w14:paraId="063F0F8D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0" w:line="264" w:lineRule="auto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 xml:space="preserve">Strong local democracy, leadership and capacity </w:t>
      </w:r>
    </w:p>
    <w:p w14:paraId="225171C5" w14:textId="77777777" w:rsidR="00F52F5D" w:rsidRPr="00CC3C2B" w:rsidRDefault="00F52F5D" w:rsidP="00CC3C2B">
      <w:pPr>
        <w:pStyle w:val="ListParagraph"/>
        <w:numPr>
          <w:ilvl w:val="0"/>
          <w:numId w:val="4"/>
        </w:numPr>
        <w:spacing w:after="120" w:line="264" w:lineRule="auto"/>
        <w:ind w:left="714" w:hanging="357"/>
        <w:rPr>
          <w:rFonts w:eastAsia="Calibri" w:cs="Arial"/>
          <w:bCs/>
        </w:rPr>
      </w:pPr>
      <w:r w:rsidRPr="00CC3C2B">
        <w:rPr>
          <w:rFonts w:eastAsia="Calibri" w:cs="Arial"/>
          <w:bCs/>
        </w:rPr>
        <w:t>Sustainability and climate action</w:t>
      </w:r>
    </w:p>
    <w:p w14:paraId="430CFF24" w14:textId="18248465" w:rsidR="001A6646" w:rsidRDefault="001842EF" w:rsidP="00D50099">
      <w:pPr>
        <w:pStyle w:val="Title3"/>
      </w:pPr>
      <w:r>
        <w:t xml:space="preserve">The </w:t>
      </w:r>
      <w:r w:rsidR="00E65847">
        <w:t>2021 update</w:t>
      </w:r>
      <w:r w:rsidR="009D2AE4">
        <w:t>, which retains the same seven priorities,</w:t>
      </w:r>
      <w:r w:rsidR="00E65847">
        <w:t xml:space="preserve"> was approved by the LGA Board on 8 September 2021. The </w:t>
      </w:r>
      <w:r>
        <w:t>LGA’s work on Supporting Councils</w:t>
      </w:r>
      <w:r w:rsidR="00C9389D">
        <w:t xml:space="preserve"> now underpins each of the seven priorities</w:t>
      </w:r>
      <w:r w:rsidR="00763B35">
        <w:t xml:space="preserve"> and there is</w:t>
      </w:r>
      <w:r w:rsidR="00345BAC">
        <w:t xml:space="preserve"> a</w:t>
      </w:r>
      <w:r w:rsidR="005B29D3">
        <w:t xml:space="preserve"> g</w:t>
      </w:r>
      <w:r w:rsidR="001A6646">
        <w:t xml:space="preserve">reater emphasis </w:t>
      </w:r>
      <w:r w:rsidR="009D2AE4">
        <w:t xml:space="preserve">throughout </w:t>
      </w:r>
      <w:r w:rsidR="001A6646">
        <w:t>on resilience, economic recovery and levelling up</w:t>
      </w:r>
      <w:r w:rsidR="00763B35">
        <w:t>.</w:t>
      </w:r>
    </w:p>
    <w:p w14:paraId="2FB40146" w14:textId="7F1AA004" w:rsidR="00B31E41" w:rsidRDefault="000A4F59" w:rsidP="00B31E41">
      <w:pPr>
        <w:pStyle w:val="Title3"/>
      </w:pPr>
      <w:r>
        <w:t>The</w:t>
      </w:r>
      <w:r w:rsidR="00B31E41">
        <w:t xml:space="preserve"> </w:t>
      </w:r>
      <w:r w:rsidR="0094593B">
        <w:t xml:space="preserve">updated </w:t>
      </w:r>
      <w:r w:rsidR="00B31E41">
        <w:t>business plan</w:t>
      </w:r>
      <w:r>
        <w:t xml:space="preserve"> </w:t>
      </w:r>
      <w:r w:rsidR="00EC5077">
        <w:t xml:space="preserve">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94593B">
        <w:t>As before i</w:t>
      </w:r>
      <w:r w:rsidR="003C039F">
        <w:t xml:space="preserve">t will be published as an </w:t>
      </w:r>
      <w:r w:rsidR="0094593B">
        <w:t>accessible</w:t>
      </w:r>
      <w:r w:rsidR="003C039F">
        <w:t xml:space="preserve"> PDF</w:t>
      </w:r>
      <w:r w:rsidR="00390425">
        <w:t>.</w:t>
      </w:r>
      <w:r w:rsidR="00FE73F8">
        <w:t xml:space="preserve"> A full review of the LGA’s business priorities will be undertaken in 2022</w:t>
      </w:r>
      <w:r w:rsidR="00E948E7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6D66BE4F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A21F31">
                              <w:t>Resources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A21F31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6D66BE4F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A21F31">
                        <w:t>Resources</w:t>
                      </w:r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A21F31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A21F31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A21F31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A21F31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A21F31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4061" w14:textId="77777777" w:rsidR="00EB3019" w:rsidRPr="00C803F3" w:rsidRDefault="00EB3019" w:rsidP="00C803F3">
      <w:r>
        <w:separator/>
      </w:r>
    </w:p>
  </w:endnote>
  <w:endnote w:type="continuationSeparator" w:id="0">
    <w:p w14:paraId="105E3EE3" w14:textId="77777777" w:rsidR="00EB3019" w:rsidRPr="00C803F3" w:rsidRDefault="00EB301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773D" w14:textId="77777777" w:rsidR="00EB3019" w:rsidRPr="00C803F3" w:rsidRDefault="00EB3019" w:rsidP="00C803F3">
      <w:r>
        <w:separator/>
      </w:r>
    </w:p>
  </w:footnote>
  <w:footnote w:type="continuationSeparator" w:id="0">
    <w:p w14:paraId="37CA18E4" w14:textId="77777777" w:rsidR="00EB3019" w:rsidRPr="00C803F3" w:rsidRDefault="00EB301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2620E960" w:rsidR="0045684E" w:rsidRPr="0045684E" w:rsidRDefault="00A21F3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0"/>
                    <w:lang w:eastAsia="en-GB"/>
                  </w:rPr>
                  <w:t>Resources</w:t>
                </w:r>
                <w:r w:rsidR="0045684E" w:rsidRPr="0045684E">
                  <w:rPr>
                    <w:rFonts w:eastAsia="Times New Roman" w:cs="Arial"/>
                    <w:b/>
                    <w:szCs w:val="20"/>
                    <w:lang w:eastAsia="en-GB"/>
                  </w:rPr>
                  <w:t xml:space="preserve"> Board</w:t>
                </w:r>
              </w:p>
              <w:p w14:paraId="3D133200" w14:textId="205F7254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6BEAE76F" w:rsidR="00B31E41" w:rsidRPr="0045684E" w:rsidRDefault="00A21F3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szCs w:val="20"/>
                    <w:lang w:eastAsia="en-GB"/>
                  </w:rPr>
                </w:pPr>
                <w:r>
                  <w:rPr>
                    <w:rFonts w:eastAsia="Times New Roman" w:cs="Arial"/>
                    <w:szCs w:val="20"/>
                    <w:lang w:eastAsia="en-GB"/>
                  </w:rPr>
                  <w:t>17 November</w:t>
                </w:r>
                <w:r w:rsidR="0045684E" w:rsidRPr="0045684E">
                  <w:rPr>
                    <w:rFonts w:eastAsia="Times New Roman" w:cs="Arial"/>
                    <w:szCs w:val="20"/>
                    <w:lang w:eastAsia="en-GB"/>
                  </w:rPr>
                  <w:t xml:space="preserve"> 202</w:t>
                </w:r>
                <w:r w:rsidR="002A54FC">
                  <w:rPr>
                    <w:rFonts w:eastAsia="Times New Roman" w:cs="Arial"/>
                    <w:szCs w:val="20"/>
                    <w:lang w:eastAsia="en-GB"/>
                  </w:rPr>
                  <w:t>1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641"/>
    <w:multiLevelType w:val="hybridMultilevel"/>
    <w:tmpl w:val="95F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A4F59"/>
    <w:rsid w:val="000A5240"/>
    <w:rsid w:val="000C7232"/>
    <w:rsid w:val="000F1B1E"/>
    <w:rsid w:val="000F69FB"/>
    <w:rsid w:val="00117D69"/>
    <w:rsid w:val="001842EF"/>
    <w:rsid w:val="001A6646"/>
    <w:rsid w:val="001B36CE"/>
    <w:rsid w:val="0025055F"/>
    <w:rsid w:val="002539E9"/>
    <w:rsid w:val="00285AFF"/>
    <w:rsid w:val="002A54FC"/>
    <w:rsid w:val="002E0983"/>
    <w:rsid w:val="002F6802"/>
    <w:rsid w:val="00301A51"/>
    <w:rsid w:val="003219CC"/>
    <w:rsid w:val="00333C2D"/>
    <w:rsid w:val="00345BAC"/>
    <w:rsid w:val="00372FEC"/>
    <w:rsid w:val="00390425"/>
    <w:rsid w:val="003C039F"/>
    <w:rsid w:val="003D241F"/>
    <w:rsid w:val="0040684E"/>
    <w:rsid w:val="00414CBB"/>
    <w:rsid w:val="0041607C"/>
    <w:rsid w:val="00447D58"/>
    <w:rsid w:val="0045684E"/>
    <w:rsid w:val="00503F1B"/>
    <w:rsid w:val="005275DD"/>
    <w:rsid w:val="005B29D3"/>
    <w:rsid w:val="005E518C"/>
    <w:rsid w:val="00677B97"/>
    <w:rsid w:val="006C3F5F"/>
    <w:rsid w:val="00712C86"/>
    <w:rsid w:val="0075481A"/>
    <w:rsid w:val="00761FD8"/>
    <w:rsid w:val="007622BA"/>
    <w:rsid w:val="00763B35"/>
    <w:rsid w:val="00795C95"/>
    <w:rsid w:val="007D7987"/>
    <w:rsid w:val="007E1381"/>
    <w:rsid w:val="0080661C"/>
    <w:rsid w:val="00891AE9"/>
    <w:rsid w:val="008F49D8"/>
    <w:rsid w:val="0090780C"/>
    <w:rsid w:val="00936B43"/>
    <w:rsid w:val="0094593B"/>
    <w:rsid w:val="009560AC"/>
    <w:rsid w:val="009A6619"/>
    <w:rsid w:val="009B1AA8"/>
    <w:rsid w:val="009B6F95"/>
    <w:rsid w:val="009D2AE4"/>
    <w:rsid w:val="009E4DED"/>
    <w:rsid w:val="00A21F31"/>
    <w:rsid w:val="00A63E4A"/>
    <w:rsid w:val="00A9088E"/>
    <w:rsid w:val="00AE7F7D"/>
    <w:rsid w:val="00B311E4"/>
    <w:rsid w:val="00B31E41"/>
    <w:rsid w:val="00B84F31"/>
    <w:rsid w:val="00BA3373"/>
    <w:rsid w:val="00BC729E"/>
    <w:rsid w:val="00C70C5C"/>
    <w:rsid w:val="00C803F3"/>
    <w:rsid w:val="00C9389D"/>
    <w:rsid w:val="00CC3C2B"/>
    <w:rsid w:val="00D45B4D"/>
    <w:rsid w:val="00D50099"/>
    <w:rsid w:val="00D815FC"/>
    <w:rsid w:val="00D84703"/>
    <w:rsid w:val="00DA7394"/>
    <w:rsid w:val="00DD56A6"/>
    <w:rsid w:val="00DE126E"/>
    <w:rsid w:val="00E0294B"/>
    <w:rsid w:val="00E65847"/>
    <w:rsid w:val="00E948E7"/>
    <w:rsid w:val="00EB3019"/>
    <w:rsid w:val="00EB55FC"/>
    <w:rsid w:val="00EC5077"/>
    <w:rsid w:val="00EF6BBC"/>
    <w:rsid w:val="00F148AD"/>
    <w:rsid w:val="00F41AC7"/>
    <w:rsid w:val="00F472A0"/>
    <w:rsid w:val="00F52F5D"/>
    <w:rsid w:val="00F724B2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2F33BC"/>
    <w:rsid w:val="004640C4"/>
    <w:rsid w:val="004B7BD0"/>
    <w:rsid w:val="004D6722"/>
    <w:rsid w:val="00C90B69"/>
    <w:rsid w:val="00D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6d932e8f-055d-4bc0-90f0-389023870eec"/>
  </ds:schemaRefs>
</ds:datastoreItem>
</file>

<file path=customXml/itemProps3.xml><?xml version="1.0" encoding="utf-8"?>
<ds:datastoreItem xmlns:ds="http://schemas.openxmlformats.org/officeDocument/2006/customXml" ds:itemID="{DF9AE4FB-4A71-44F5-BA7D-2D8EB84E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Fatima De Abreu</cp:lastModifiedBy>
  <cp:revision>2</cp:revision>
  <dcterms:created xsi:type="dcterms:W3CDTF">2021-10-19T09:33:00Z</dcterms:created>
  <dcterms:modified xsi:type="dcterms:W3CDTF">2021-10-19T09:33:00Z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